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19E" w:rsidRDefault="00BE7181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C828AF8" wp14:editId="671A49BF">
            <wp:extent cx="427355" cy="546100"/>
            <wp:effectExtent l="0" t="0" r="10795" b="635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9E" w:rsidRDefault="006A119E">
      <w:pPr>
        <w:jc w:val="center"/>
      </w:pPr>
    </w:p>
    <w:p w:rsidR="00533AA7" w:rsidRDefault="00BE71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ПРИХОЛМСКОГО  СЕЛЬСОВЕТА </w:t>
      </w:r>
    </w:p>
    <w:p w:rsidR="006A119E" w:rsidRDefault="00BE7181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МИНУСИНСКОГО РАЙОНА</w:t>
      </w:r>
    </w:p>
    <w:p w:rsidR="006A119E" w:rsidRDefault="00BE7181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A119E" w:rsidRDefault="00BE718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A119E" w:rsidRDefault="006A119E">
      <w:pPr>
        <w:tabs>
          <w:tab w:val="left" w:pos="4280"/>
          <w:tab w:val="center" w:pos="4819"/>
        </w:tabs>
        <w:jc w:val="center"/>
        <w:rPr>
          <w:b/>
        </w:rPr>
      </w:pPr>
    </w:p>
    <w:p w:rsidR="006A119E" w:rsidRDefault="00BE7181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6A119E" w:rsidRDefault="006A119E">
      <w:pPr>
        <w:jc w:val="both"/>
        <w:rPr>
          <w:b/>
          <w:sz w:val="32"/>
          <w:szCs w:val="32"/>
        </w:rPr>
      </w:pPr>
    </w:p>
    <w:p w:rsidR="006A119E" w:rsidRDefault="00BE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13.05.2022  г.                       </w:t>
      </w:r>
      <w:r w:rsidR="00533A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п. Прихолмье  </w:t>
      </w:r>
      <w:r w:rsidR="00533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27-п    </w:t>
      </w:r>
    </w:p>
    <w:p w:rsidR="006A119E" w:rsidRDefault="006A119E">
      <w:pPr>
        <w:rPr>
          <w:sz w:val="28"/>
          <w:szCs w:val="28"/>
        </w:rPr>
      </w:pPr>
    </w:p>
    <w:p w:rsidR="006A119E" w:rsidRDefault="006A119E"/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>Об аннулировании адреса объекта адресации</w:t>
      </w:r>
    </w:p>
    <w:p w:rsidR="006A119E" w:rsidRDefault="006A119E">
      <w:pPr>
        <w:rPr>
          <w:sz w:val="28"/>
          <w:szCs w:val="28"/>
        </w:rPr>
      </w:pP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постановлениями Правительства Российской Федерации от 19 ноября 2014г. № 1221 « Об утверждении правил присвоения, изменения и аннулирования адресов».</w:t>
      </w:r>
      <w:r w:rsidR="00533AA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упорядочением адресного хозяйства  на территории Прихолмского сельсовета Минусинского района  Красноярского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руководствуясь статьей 8 Устава Прихолмского сельсовета Минусинского района Красноярского края,</w:t>
      </w: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119E" w:rsidRDefault="006A119E">
      <w:pPr>
        <w:rPr>
          <w:sz w:val="28"/>
          <w:szCs w:val="28"/>
        </w:rPr>
      </w:pP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 xml:space="preserve">   1. Аннулировать адрес  объекта адресации в связи с фактическим отсутствием на территории Прихолмского  сельсовета Минусинского района  Красноярского края.</w:t>
      </w:r>
    </w:p>
    <w:p w:rsidR="006A119E" w:rsidRDefault="006A119E">
      <w:pPr>
        <w:rPr>
          <w:sz w:val="28"/>
          <w:szCs w:val="28"/>
        </w:rPr>
      </w:pPr>
    </w:p>
    <w:p w:rsidR="006A119E" w:rsidRDefault="00BE7181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1.1 Российская Федерация, Красноярский край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Минусинский  муниципальный район, сельское поселение Прихолмский сельсовет поселок Прихолмье,</w:t>
      </w:r>
      <w:r w:rsidR="0053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Минусинская, дом 7,квартира 1. </w:t>
      </w:r>
    </w:p>
    <w:p w:rsidR="006A119E" w:rsidRDefault="00BE7181">
      <w:r w:rsidRPr="00533AA7">
        <w:rPr>
          <w:sz w:val="28"/>
          <w:szCs w:val="28"/>
          <w:lang w:eastAsia="zh-CN"/>
        </w:rPr>
        <w:t>Уникальный номер адреса объекта адресации в ГАР</w:t>
      </w:r>
      <w:proofErr w:type="gramStart"/>
      <w:r>
        <w:rPr>
          <w:sz w:val="28"/>
          <w:szCs w:val="28"/>
          <w:lang w:eastAsia="zh-CN"/>
        </w:rPr>
        <w:t xml:space="preserve"> :</w:t>
      </w:r>
      <w:proofErr w:type="gramEnd"/>
      <w:r>
        <w:rPr>
          <w:sz w:val="28"/>
          <w:szCs w:val="28"/>
          <w:lang w:eastAsia="zh-CN"/>
        </w:rPr>
        <w:t xml:space="preserve">    </w:t>
      </w:r>
      <w:r>
        <w:rPr>
          <w:rFonts w:ascii="Arial" w:eastAsia="SimSun" w:hAnsi="Arial" w:cs="Arial"/>
          <w:color w:val="000000"/>
        </w:rPr>
        <w:t>e5af3ee9-42a2-4a83-8dd1-6ce4eaa0df21</w:t>
      </w: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со следующего дня после подписания.</w:t>
      </w:r>
    </w:p>
    <w:p w:rsidR="006A119E" w:rsidRDefault="006A119E">
      <w:pPr>
        <w:rPr>
          <w:sz w:val="28"/>
          <w:szCs w:val="28"/>
        </w:rPr>
      </w:pPr>
    </w:p>
    <w:p w:rsidR="006A119E" w:rsidRDefault="006A119E">
      <w:pPr>
        <w:rPr>
          <w:sz w:val="28"/>
          <w:szCs w:val="28"/>
        </w:rPr>
      </w:pPr>
    </w:p>
    <w:p w:rsidR="006A119E" w:rsidRDefault="00BE7181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</w:t>
      </w:r>
      <w:r w:rsidR="00533AA7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 xml:space="preserve">                                А.В.Смирнов</w:t>
      </w:r>
    </w:p>
    <w:p w:rsidR="006A119E" w:rsidRDefault="006A119E">
      <w:pPr>
        <w:rPr>
          <w:sz w:val="28"/>
          <w:szCs w:val="28"/>
        </w:rPr>
      </w:pPr>
    </w:p>
    <w:p w:rsidR="006A119E" w:rsidRPr="00533AA7" w:rsidRDefault="006A119E"/>
    <w:sectPr w:rsidR="006A119E" w:rsidRPr="00533AA7" w:rsidSect="00533AA7">
      <w:pgSz w:w="11906" w:h="16838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9E" w:rsidRDefault="00BE7181">
      <w:r>
        <w:separator/>
      </w:r>
    </w:p>
  </w:endnote>
  <w:endnote w:type="continuationSeparator" w:id="0">
    <w:p w:rsidR="006A119E" w:rsidRDefault="00B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9E" w:rsidRDefault="00BE7181">
      <w:r>
        <w:separator/>
      </w:r>
    </w:p>
  </w:footnote>
  <w:footnote w:type="continuationSeparator" w:id="0">
    <w:p w:rsidR="006A119E" w:rsidRDefault="00B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33AA7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119E"/>
    <w:rsid w:val="006A35A7"/>
    <w:rsid w:val="007152D7"/>
    <w:rsid w:val="00746C14"/>
    <w:rsid w:val="007B088F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E7181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115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B5E4D84"/>
    <w:rsid w:val="3D2E204C"/>
    <w:rsid w:val="64E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qFormat="1"/>
    <w:lsdException w:name="index 4" w:qFormat="1"/>
    <w:lsdException w:name="toc 2" w:qFormat="1"/>
    <w:lsdException w:name="toc 6" w:qFormat="1"/>
    <w:lsdException w:name="Normal Indent" w:qFormat="1"/>
    <w:lsdException w:name="annotation text" w:qFormat="1"/>
    <w:lsdException w:name="head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line number" w:qFormat="1"/>
    <w:lsdException w:name="endnote text" w:qFormat="1"/>
    <w:lsdException w:name="List Number" w:qFormat="1"/>
    <w:lsdException w:name="List Bullet 2" w:qFormat="1"/>
    <w:lsdException w:name="List Bullet 5" w:qFormat="1"/>
    <w:lsdException w:name="List Number 4" w:qFormat="1"/>
    <w:lsdException w:name="List Number 5" w:qFormat="1"/>
    <w:lsdException w:name="Title" w:qFormat="1"/>
    <w:lsdException w:name="Default Paragraph Font" w:semiHidden="1"/>
    <w:lsdException w:name="Body Text" w:qFormat="1"/>
    <w:lsdException w:name="List Continue" w:qFormat="1"/>
    <w:lsdException w:name="List Continue 2" w:qFormat="1"/>
    <w:lsdException w:name="Subtitle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Code" w:qFormat="1"/>
    <w:lsdException w:name="HTML Preformatted" w:qFormat="1"/>
    <w:lsdException w:name="HTML Variable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6" w:qFormat="1"/>
    <w:lsdException w:name="Table 3D effects 3" w:qFormat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</w:style>
  <w:style w:type="character" w:styleId="ac">
    <w:name w:val="line number"/>
    <w:basedOn w:val="a2"/>
    <w:qFormat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qFormat/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qFormat="1"/>
    <w:lsdException w:name="index 4" w:qFormat="1"/>
    <w:lsdException w:name="toc 2" w:qFormat="1"/>
    <w:lsdException w:name="toc 6" w:qFormat="1"/>
    <w:lsdException w:name="Normal Indent" w:qFormat="1"/>
    <w:lsdException w:name="annotation text" w:qFormat="1"/>
    <w:lsdException w:name="head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line number" w:qFormat="1"/>
    <w:lsdException w:name="endnote text" w:qFormat="1"/>
    <w:lsdException w:name="List Number" w:qFormat="1"/>
    <w:lsdException w:name="List Bullet 2" w:qFormat="1"/>
    <w:lsdException w:name="List Bullet 5" w:qFormat="1"/>
    <w:lsdException w:name="List Number 4" w:qFormat="1"/>
    <w:lsdException w:name="List Number 5" w:qFormat="1"/>
    <w:lsdException w:name="Title" w:qFormat="1"/>
    <w:lsdException w:name="Default Paragraph Font" w:semiHidden="1"/>
    <w:lsdException w:name="Body Text" w:qFormat="1"/>
    <w:lsdException w:name="List Continue" w:qFormat="1"/>
    <w:lsdException w:name="List Continue 2" w:qFormat="1"/>
    <w:lsdException w:name="Subtitle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Code" w:qFormat="1"/>
    <w:lsdException w:name="HTML Preformatted" w:qFormat="1"/>
    <w:lsdException w:name="HTML Variable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6" w:qFormat="1"/>
    <w:lsdException w:name="Table 3D effects 3" w:qFormat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</w:style>
  <w:style w:type="character" w:styleId="ac">
    <w:name w:val="line number"/>
    <w:basedOn w:val="a2"/>
    <w:qFormat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qFormat/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2022-05-16T06:44:00Z</cp:lastPrinted>
  <dcterms:created xsi:type="dcterms:W3CDTF">2021-12-28T01:13:00Z</dcterms:created>
  <dcterms:modified xsi:type="dcterms:W3CDTF">2022-05-16T06:44:00Z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38328D8AD8DD450391737ECFB841E082</vt:lpwstr>
  </property>
</Properties>
</file>