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91D" w:rsidRDefault="003818E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6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1D" w:rsidRDefault="00E2591D">
      <w:pPr>
        <w:jc w:val="center"/>
      </w:pPr>
    </w:p>
    <w:p w:rsidR="002759B9" w:rsidRDefault="003818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ПРИХОЛМСКОГО  СЕЛЬСОВЕТА </w:t>
      </w:r>
    </w:p>
    <w:p w:rsidR="00E2591D" w:rsidRDefault="003818EE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МИНУСИНСКОГО РАЙОНА</w:t>
      </w:r>
    </w:p>
    <w:p w:rsidR="00E2591D" w:rsidRDefault="003818EE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E2591D" w:rsidRDefault="003818E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2591D" w:rsidRDefault="00E2591D">
      <w:pPr>
        <w:tabs>
          <w:tab w:val="left" w:pos="4280"/>
          <w:tab w:val="center" w:pos="4819"/>
        </w:tabs>
        <w:jc w:val="center"/>
        <w:rPr>
          <w:b/>
        </w:rPr>
      </w:pPr>
    </w:p>
    <w:p w:rsidR="00E2591D" w:rsidRDefault="003818EE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E2591D" w:rsidRDefault="00E2591D">
      <w:pPr>
        <w:jc w:val="both"/>
        <w:rPr>
          <w:b/>
          <w:sz w:val="32"/>
          <w:szCs w:val="32"/>
        </w:rPr>
      </w:pPr>
    </w:p>
    <w:p w:rsidR="00E2591D" w:rsidRDefault="003818EE">
      <w:pPr>
        <w:jc w:val="both"/>
        <w:rPr>
          <w:sz w:val="28"/>
          <w:szCs w:val="28"/>
        </w:rPr>
      </w:pPr>
      <w:r>
        <w:rPr>
          <w:sz w:val="28"/>
          <w:szCs w:val="28"/>
        </w:rPr>
        <w:t>03.03.2022</w:t>
      </w:r>
      <w:r>
        <w:rPr>
          <w:sz w:val="28"/>
          <w:szCs w:val="28"/>
        </w:rPr>
        <w:t xml:space="preserve"> г.                               п. Прихолмье                                            № </w:t>
      </w:r>
      <w:r>
        <w:rPr>
          <w:sz w:val="28"/>
          <w:szCs w:val="28"/>
        </w:rPr>
        <w:t>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E2591D" w:rsidRDefault="00E2591D">
      <w:pPr>
        <w:rPr>
          <w:sz w:val="28"/>
          <w:szCs w:val="28"/>
        </w:rPr>
      </w:pPr>
    </w:p>
    <w:p w:rsidR="00E2591D" w:rsidRDefault="003818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</w:p>
    <w:p w:rsidR="00E2591D" w:rsidRDefault="003818EE">
      <w:pPr>
        <w:rPr>
          <w:sz w:val="28"/>
          <w:szCs w:val="28"/>
        </w:rPr>
      </w:pPr>
      <w:r>
        <w:rPr>
          <w:sz w:val="28"/>
          <w:szCs w:val="28"/>
        </w:rPr>
        <w:t>на территории Прихолмского сельсовета</w:t>
      </w:r>
    </w:p>
    <w:p w:rsidR="00E2591D" w:rsidRDefault="00E2591D">
      <w:pPr>
        <w:rPr>
          <w:sz w:val="28"/>
          <w:szCs w:val="28"/>
        </w:rPr>
      </w:pPr>
    </w:p>
    <w:p w:rsidR="00E2591D" w:rsidRDefault="0038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ст.8 Устава Прихолмского сельсовета,  ПОСТАНОВЛЯЮ:  </w:t>
      </w:r>
    </w:p>
    <w:p w:rsidR="00E2591D" w:rsidRDefault="003818EE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образовавшимся</w:t>
      </w:r>
      <w:r>
        <w:rPr>
          <w:sz w:val="28"/>
          <w:szCs w:val="28"/>
        </w:rPr>
        <w:t xml:space="preserve"> в результате раздела земельного участка с кадастровым номером   24:25:6101002:9, площадью </w:t>
      </w:r>
      <w:r>
        <w:rPr>
          <w:sz w:val="28"/>
          <w:szCs w:val="28"/>
        </w:rPr>
        <w:t xml:space="preserve">11265 кв.м. </w:t>
      </w:r>
      <w:r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по адресу:  Красноярский край,  Минусинский муниципальный район,  сельское поселение Прихолмский сельсовет, Притубинский Поселок, Школьная Улица, земельный участок 1А, присвоить адреса:</w:t>
      </w:r>
    </w:p>
    <w:p w:rsidR="00E2591D" w:rsidRDefault="003818EE">
      <w:pPr>
        <w:jc w:val="both"/>
        <w:rPr>
          <w:sz w:val="28"/>
          <w:szCs w:val="28"/>
        </w:rPr>
      </w:pPr>
      <w:r>
        <w:rPr>
          <w:sz w:val="28"/>
          <w:szCs w:val="28"/>
          <w:lang w:eastAsia="zh-CN" w:bidi="ar"/>
        </w:rPr>
        <w:t xml:space="preserve">- земельному участку, выделяемому для цели </w:t>
      </w:r>
      <w:r>
        <w:rPr>
          <w:sz w:val="28"/>
          <w:szCs w:val="28"/>
          <w:lang w:eastAsia="zh-CN" w:bidi="ar"/>
        </w:rPr>
        <w:t>- размещение гаража, площадью 2595 кв.м.,</w:t>
      </w:r>
      <w:r w:rsidR="002759B9">
        <w:rPr>
          <w:sz w:val="28"/>
          <w:szCs w:val="28"/>
          <w:lang w:eastAsia="zh-CN" w:bidi="ar"/>
        </w:rPr>
        <w:t xml:space="preserve"> </w:t>
      </w:r>
      <w:bookmarkStart w:id="0" w:name="_GoBack"/>
      <w:bookmarkEnd w:id="0"/>
      <w:r>
        <w:rPr>
          <w:sz w:val="28"/>
          <w:szCs w:val="28"/>
          <w:lang w:eastAsia="zh-CN" w:bidi="ar"/>
        </w:rPr>
        <w:t xml:space="preserve">присвоить адрес: </w:t>
      </w:r>
      <w:r>
        <w:rPr>
          <w:sz w:val="28"/>
          <w:szCs w:val="28"/>
          <w:lang w:val="ru" w:eastAsia="zh-CN" w:bidi="ar"/>
        </w:rPr>
        <w:t>Красноярский Край, Минусинский муниципальный район,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>сельское поселение Прихолмский сельсовет,  При</w:t>
      </w:r>
      <w:proofErr w:type="spellStart"/>
      <w:r>
        <w:rPr>
          <w:sz w:val="28"/>
          <w:szCs w:val="28"/>
          <w:lang w:eastAsia="zh-CN" w:bidi="ar"/>
        </w:rPr>
        <w:t>тубинский</w:t>
      </w:r>
      <w:proofErr w:type="spellEnd"/>
      <w:r>
        <w:rPr>
          <w:sz w:val="28"/>
          <w:szCs w:val="28"/>
          <w:lang w:val="ru" w:eastAsia="zh-CN" w:bidi="ar"/>
        </w:rPr>
        <w:t xml:space="preserve"> Поселок,  </w:t>
      </w:r>
      <w:r>
        <w:rPr>
          <w:sz w:val="28"/>
          <w:szCs w:val="28"/>
          <w:lang w:eastAsia="zh-CN" w:bidi="ar"/>
        </w:rPr>
        <w:t xml:space="preserve">Школьная </w:t>
      </w:r>
      <w:r>
        <w:rPr>
          <w:sz w:val="28"/>
          <w:szCs w:val="28"/>
          <w:lang w:val="ru" w:eastAsia="zh-CN" w:bidi="ar"/>
        </w:rPr>
        <w:t xml:space="preserve">Улица, </w:t>
      </w:r>
      <w:r>
        <w:rPr>
          <w:sz w:val="28"/>
          <w:szCs w:val="28"/>
          <w:lang w:eastAsia="zh-CN" w:bidi="ar"/>
        </w:rPr>
        <w:t xml:space="preserve">земельный участок № </w:t>
      </w:r>
      <w:r>
        <w:rPr>
          <w:sz w:val="28"/>
          <w:szCs w:val="28"/>
          <w:lang w:eastAsia="zh-CN" w:bidi="ar"/>
        </w:rPr>
        <w:t>1А-1</w:t>
      </w:r>
      <w:r>
        <w:rPr>
          <w:sz w:val="28"/>
          <w:szCs w:val="28"/>
        </w:rPr>
        <w:t>;</w:t>
      </w:r>
    </w:p>
    <w:p w:rsidR="00E2591D" w:rsidRDefault="003818E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Цель: для размещения служебных </w:t>
      </w:r>
      <w:r>
        <w:rPr>
          <w:sz w:val="28"/>
          <w:szCs w:val="28"/>
        </w:rPr>
        <w:t>гаражей.</w:t>
      </w:r>
    </w:p>
    <w:p w:rsidR="00E2591D" w:rsidRDefault="003818EE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E2591D" w:rsidRDefault="003818EE">
      <w:pPr>
        <w:jc w:val="both"/>
        <w:rPr>
          <w:sz w:val="28"/>
          <w:szCs w:val="28"/>
        </w:rPr>
      </w:pPr>
      <w:r>
        <w:rPr>
          <w:sz w:val="28"/>
          <w:szCs w:val="28"/>
          <w:lang w:eastAsia="zh-CN" w:bidi="ar"/>
        </w:rPr>
        <w:t xml:space="preserve">- земельному участку, выделяемому для цели </w:t>
      </w:r>
      <w:proofErr w:type="gramStart"/>
      <w:r>
        <w:rPr>
          <w:sz w:val="28"/>
          <w:szCs w:val="28"/>
          <w:lang w:eastAsia="zh-CN" w:bidi="ar"/>
        </w:rPr>
        <w:t>-р</w:t>
      </w:r>
      <w:proofErr w:type="gramEnd"/>
      <w:r>
        <w:rPr>
          <w:sz w:val="28"/>
          <w:szCs w:val="28"/>
          <w:lang w:eastAsia="zh-CN" w:bidi="ar"/>
        </w:rPr>
        <w:t xml:space="preserve">азмещение объектов муниципального общеобразовательного учреждения школы, площадью 8669 кв.м., присвоить адрес: </w:t>
      </w:r>
      <w:r>
        <w:rPr>
          <w:sz w:val="28"/>
          <w:szCs w:val="28"/>
          <w:lang w:val="ru" w:eastAsia="zh-CN" w:bidi="ar"/>
        </w:rPr>
        <w:t>Красноярский Край, Минусинский муниципальный р</w:t>
      </w:r>
      <w:r>
        <w:rPr>
          <w:sz w:val="28"/>
          <w:szCs w:val="28"/>
          <w:lang w:val="ru" w:eastAsia="zh-CN" w:bidi="ar"/>
        </w:rPr>
        <w:t>айон,</w:t>
      </w:r>
      <w:r>
        <w:rPr>
          <w:sz w:val="28"/>
          <w:szCs w:val="28"/>
          <w:lang w:eastAsia="zh-CN" w:bidi="ar"/>
        </w:rPr>
        <w:t xml:space="preserve"> </w:t>
      </w:r>
      <w:r>
        <w:rPr>
          <w:sz w:val="28"/>
          <w:szCs w:val="28"/>
          <w:lang w:val="ru" w:eastAsia="zh-CN" w:bidi="ar"/>
        </w:rPr>
        <w:t>сельское поселение Прихолмский сельсовет,  При</w:t>
      </w:r>
      <w:proofErr w:type="spellStart"/>
      <w:r>
        <w:rPr>
          <w:sz w:val="28"/>
          <w:szCs w:val="28"/>
          <w:lang w:eastAsia="zh-CN" w:bidi="ar"/>
        </w:rPr>
        <w:t>тубинский</w:t>
      </w:r>
      <w:proofErr w:type="spellEnd"/>
      <w:r>
        <w:rPr>
          <w:sz w:val="28"/>
          <w:szCs w:val="28"/>
          <w:lang w:val="ru" w:eastAsia="zh-CN" w:bidi="ar"/>
        </w:rPr>
        <w:t xml:space="preserve"> Поселок,  </w:t>
      </w:r>
      <w:r>
        <w:rPr>
          <w:sz w:val="28"/>
          <w:szCs w:val="28"/>
          <w:lang w:eastAsia="zh-CN" w:bidi="ar"/>
        </w:rPr>
        <w:t xml:space="preserve">Школьная </w:t>
      </w:r>
      <w:r>
        <w:rPr>
          <w:sz w:val="28"/>
          <w:szCs w:val="28"/>
          <w:lang w:val="ru" w:eastAsia="zh-CN" w:bidi="ar"/>
        </w:rPr>
        <w:t xml:space="preserve">Улица, </w:t>
      </w:r>
      <w:r>
        <w:rPr>
          <w:sz w:val="28"/>
          <w:szCs w:val="28"/>
          <w:lang w:eastAsia="zh-CN" w:bidi="ar"/>
        </w:rPr>
        <w:t xml:space="preserve">земельный участок № </w:t>
      </w:r>
      <w:r>
        <w:rPr>
          <w:sz w:val="28"/>
          <w:szCs w:val="28"/>
          <w:lang w:eastAsia="zh-CN" w:bidi="ar"/>
        </w:rPr>
        <w:t>1А-2</w:t>
      </w:r>
      <w:r>
        <w:rPr>
          <w:sz w:val="28"/>
          <w:szCs w:val="28"/>
        </w:rPr>
        <w:t>;</w:t>
      </w:r>
    </w:p>
    <w:p w:rsidR="00E2591D" w:rsidRDefault="003818E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Цель: для размещения служебных гаражей.</w:t>
      </w:r>
    </w:p>
    <w:p w:rsidR="00E2591D" w:rsidRDefault="003818EE">
      <w:pPr>
        <w:ind w:firstLineChars="50" w:firstLine="1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E2591D" w:rsidRDefault="00E2591D">
      <w:pPr>
        <w:rPr>
          <w:sz w:val="28"/>
          <w:szCs w:val="28"/>
        </w:rPr>
      </w:pPr>
    </w:p>
    <w:p w:rsidR="00E2591D" w:rsidRDefault="003818E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постановления  </w:t>
      </w:r>
      <w:r>
        <w:rPr>
          <w:sz w:val="28"/>
          <w:szCs w:val="28"/>
        </w:rPr>
        <w:t>оставляю за собой.</w:t>
      </w:r>
    </w:p>
    <w:p w:rsidR="00E2591D" w:rsidRDefault="003818EE">
      <w:pPr>
        <w:ind w:firstLineChars="50" w:firstLine="1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E2591D" w:rsidRDefault="00E2591D">
      <w:pPr>
        <w:rPr>
          <w:sz w:val="28"/>
          <w:szCs w:val="28"/>
        </w:rPr>
      </w:pPr>
    </w:p>
    <w:p w:rsidR="00E2591D" w:rsidRDefault="00E2591D">
      <w:pPr>
        <w:rPr>
          <w:sz w:val="28"/>
          <w:szCs w:val="28"/>
        </w:rPr>
      </w:pPr>
    </w:p>
    <w:p w:rsidR="00E2591D" w:rsidRDefault="003818EE">
      <w:pPr>
        <w:rPr>
          <w:sz w:val="28"/>
          <w:szCs w:val="28"/>
        </w:rPr>
      </w:pPr>
      <w:r>
        <w:rPr>
          <w:sz w:val="28"/>
          <w:szCs w:val="28"/>
        </w:rPr>
        <w:t xml:space="preserve">Глава  Прихолмского  сельсовета:                                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.В.Смирнов</w:t>
      </w:r>
    </w:p>
    <w:p w:rsidR="00E2591D" w:rsidRDefault="00E2591D"/>
    <w:p w:rsidR="00E2591D" w:rsidRPr="002759B9" w:rsidRDefault="00E2591D"/>
    <w:sectPr w:rsidR="00E2591D" w:rsidRPr="002759B9" w:rsidSect="002759B9">
      <w:pgSz w:w="11906" w:h="16838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1D" w:rsidRDefault="003818EE">
      <w:r>
        <w:separator/>
      </w:r>
    </w:p>
  </w:endnote>
  <w:endnote w:type="continuationSeparator" w:id="0">
    <w:p w:rsidR="00E2591D" w:rsidRDefault="003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1D" w:rsidRDefault="003818EE">
      <w:r>
        <w:separator/>
      </w:r>
    </w:p>
  </w:footnote>
  <w:footnote w:type="continuationSeparator" w:id="0">
    <w:p w:rsidR="00E2591D" w:rsidRDefault="003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759B9"/>
    <w:rsid w:val="002B7F6D"/>
    <w:rsid w:val="002C2F53"/>
    <w:rsid w:val="0033518C"/>
    <w:rsid w:val="003437C2"/>
    <w:rsid w:val="00377186"/>
    <w:rsid w:val="003818EE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2591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CD0C25"/>
    <w:rsid w:val="2B5E4D84"/>
    <w:rsid w:val="3D2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toc 3" w:qFormat="1"/>
    <w:lsdException w:name="toc 4" w:qFormat="1"/>
    <w:lsdException w:name="annotation text" w:qFormat="1"/>
    <w:lsdException w:name="caption" w:semiHidden="1" w:unhideWhenUsed="1" w:qFormat="1"/>
    <w:lsdException w:name="envelope address" w:qFormat="1"/>
    <w:lsdException w:name="List 4" w:qFormat="1"/>
    <w:lsdException w:name="List Bullet 5" w:qFormat="1"/>
    <w:lsdException w:name="Title" w:qFormat="1"/>
    <w:lsdException w:name="Default Paragraph Font" w:semiHidden="1" w:qFormat="1"/>
    <w:lsdException w:name="List Continue 3" w:qFormat="1"/>
    <w:lsdException w:name="Subtitle" w:qFormat="1"/>
    <w:lsdException w:name="Salutation" w:qFormat="1"/>
    <w:lsdException w:name="Body Text First Indent 2" w:qFormat="1"/>
    <w:lsdException w:name="Note Heading" w:qFormat="1"/>
    <w:lsdException w:name="Block Text" w:qFormat="1"/>
    <w:lsdException w:name="Hyperlink" w:qFormat="1"/>
    <w:lsdException w:name="Strong" w:qFormat="1"/>
    <w:lsdException w:name="Emphasis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Simple 2" w:qFormat="1"/>
    <w:lsdException w:name="Table Classic 1" w:qFormat="1"/>
    <w:lsdException w:name="Table Classic 4" w:qFormat="1"/>
    <w:lsdException w:name="Table Colorful 2" w:qFormat="1"/>
    <w:lsdException w:name="Table List 2" w:qFormat="1"/>
    <w:lsdException w:name="Table 3D effects 2" w:qFormat="1"/>
    <w:lsdException w:name="Table Web 3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</w:style>
  <w:style w:type="character" w:styleId="ac">
    <w:name w:val="line number"/>
    <w:basedOn w:val="a2"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toc 3" w:qFormat="1"/>
    <w:lsdException w:name="toc 4" w:qFormat="1"/>
    <w:lsdException w:name="annotation text" w:qFormat="1"/>
    <w:lsdException w:name="caption" w:semiHidden="1" w:unhideWhenUsed="1" w:qFormat="1"/>
    <w:lsdException w:name="envelope address" w:qFormat="1"/>
    <w:lsdException w:name="List 4" w:qFormat="1"/>
    <w:lsdException w:name="List Bullet 5" w:qFormat="1"/>
    <w:lsdException w:name="Title" w:qFormat="1"/>
    <w:lsdException w:name="Default Paragraph Font" w:semiHidden="1" w:qFormat="1"/>
    <w:lsdException w:name="List Continue 3" w:qFormat="1"/>
    <w:lsdException w:name="Subtitle" w:qFormat="1"/>
    <w:lsdException w:name="Salutation" w:qFormat="1"/>
    <w:lsdException w:name="Body Text First Indent 2" w:qFormat="1"/>
    <w:lsdException w:name="Note Heading" w:qFormat="1"/>
    <w:lsdException w:name="Block Text" w:qFormat="1"/>
    <w:lsdException w:name="Hyperlink" w:qFormat="1"/>
    <w:lsdException w:name="Strong" w:qFormat="1"/>
    <w:lsdException w:name="Emphasis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Simple 2" w:qFormat="1"/>
    <w:lsdException w:name="Table Classic 1" w:qFormat="1"/>
    <w:lsdException w:name="Table Classic 4" w:qFormat="1"/>
    <w:lsdException w:name="Table Colorful 2" w:qFormat="1"/>
    <w:lsdException w:name="Table List 2" w:qFormat="1"/>
    <w:lsdException w:name="Table 3D effects 2" w:qFormat="1"/>
    <w:lsdException w:name="Table Web 3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</w:style>
  <w:style w:type="character" w:styleId="ac">
    <w:name w:val="line number"/>
    <w:basedOn w:val="a2"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rPr>
      <w:i/>
      <w:iCs/>
    </w:rPr>
  </w:style>
  <w:style w:type="character" w:styleId="HTML5">
    <w:name w:val="HTML Typewriter"/>
    <w:basedOn w:val="a2"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0">
    <w:name w:val="Closing"/>
    <w:basedOn w:val="a1"/>
    <w:pPr>
      <w:ind w:left="4320"/>
    </w:pPr>
  </w:style>
  <w:style w:type="paragraph" w:styleId="af1">
    <w:name w:val="Normal Indent"/>
    <w:basedOn w:val="a1"/>
    <w:pPr>
      <w:ind w:left="708"/>
    </w:pPr>
  </w:style>
  <w:style w:type="paragraph" w:styleId="23">
    <w:name w:val="envelope return"/>
    <w:basedOn w:val="a1"/>
    <w:rPr>
      <w:rFonts w:ascii="Arial" w:hAnsi="Arial" w:cs="Arial"/>
      <w:sz w:val="20"/>
    </w:rPr>
  </w:style>
  <w:style w:type="paragraph" w:styleId="af2">
    <w:name w:val="Plain Text"/>
    <w:basedOn w:val="a1"/>
    <w:rPr>
      <w:rFonts w:ascii="Courier New" w:hAnsi="Courier New" w:cs="Courier New"/>
      <w:sz w:val="20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  <w:sz w:val="20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rPr>
      <w:b/>
      <w:bCs/>
    </w:rPr>
  </w:style>
  <w:style w:type="paragraph" w:styleId="af7">
    <w:name w:val="Document Map"/>
    <w:basedOn w:val="a1"/>
    <w:pPr>
      <w:shd w:val="clear" w:color="auto" w:fill="000080"/>
    </w:pPr>
  </w:style>
  <w:style w:type="paragraph" w:styleId="af8">
    <w:name w:val="footnote text"/>
    <w:basedOn w:val="a1"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pPr>
      <w:ind w:leftChars="1400" w:left="2940"/>
    </w:pPr>
  </w:style>
  <w:style w:type="paragraph" w:styleId="24">
    <w:name w:val="index 2"/>
    <w:basedOn w:val="a1"/>
    <w:next w:val="a1"/>
    <w:pPr>
      <w:ind w:leftChars="200" w:left="200"/>
    </w:pPr>
  </w:style>
  <w:style w:type="paragraph" w:styleId="3">
    <w:name w:val="List Number 3"/>
    <w:basedOn w:val="a1"/>
    <w:pPr>
      <w:numPr>
        <w:numId w:val="2"/>
      </w:numPr>
    </w:pPr>
  </w:style>
  <w:style w:type="paragraph" w:styleId="HTML7">
    <w:name w:val="HTML Address"/>
    <w:basedOn w:val="a1"/>
    <w:rPr>
      <w:i/>
      <w:iCs/>
    </w:rPr>
  </w:style>
  <w:style w:type="paragraph" w:styleId="70">
    <w:name w:val="index 7"/>
    <w:basedOn w:val="a1"/>
    <w:next w:val="a1"/>
    <w:pPr>
      <w:ind w:leftChars="1200" w:left="1200"/>
    </w:pPr>
  </w:style>
  <w:style w:type="paragraph" w:styleId="33">
    <w:name w:val="index 3"/>
    <w:basedOn w:val="a1"/>
    <w:next w:val="a1"/>
    <w:pPr>
      <w:ind w:leftChars="400" w:left="400"/>
    </w:pPr>
  </w:style>
  <w:style w:type="paragraph" w:styleId="53">
    <w:name w:val="index 5"/>
    <w:basedOn w:val="a1"/>
    <w:next w:val="a1"/>
    <w:pPr>
      <w:ind w:leftChars="800" w:left="800"/>
    </w:pPr>
  </w:style>
  <w:style w:type="paragraph" w:styleId="42">
    <w:name w:val="index 4"/>
    <w:basedOn w:val="a1"/>
    <w:next w:val="a1"/>
    <w:pPr>
      <w:ind w:leftChars="600" w:left="600"/>
    </w:pPr>
  </w:style>
  <w:style w:type="paragraph" w:styleId="af9">
    <w:name w:val="header"/>
    <w:basedOn w:val="a1"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pPr>
      <w:ind w:leftChars="1600" w:left="3360"/>
    </w:pPr>
  </w:style>
  <w:style w:type="paragraph" w:styleId="71">
    <w:name w:val="toc 7"/>
    <w:basedOn w:val="a1"/>
    <w:next w:val="a1"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</w:rPr>
  </w:style>
  <w:style w:type="paragraph" w:styleId="81">
    <w:name w:val="index 8"/>
    <w:basedOn w:val="a1"/>
    <w:next w:val="a1"/>
    <w:pPr>
      <w:ind w:leftChars="1400" w:left="1400"/>
    </w:pPr>
  </w:style>
  <w:style w:type="paragraph" w:styleId="afb">
    <w:name w:val="Body Text"/>
    <w:basedOn w:val="a1"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</w:rPr>
  </w:style>
  <w:style w:type="paragraph" w:styleId="afd">
    <w:name w:val="index heading"/>
    <w:basedOn w:val="a1"/>
    <w:next w:val="10"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basedOn w:val="a1"/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  <w:sz w:val="20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2021-12-28T01:13:00Z</dcterms:created>
  <dcterms:modified xsi:type="dcterms:W3CDTF">2022-03-18T04:05:00Z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38328D8AD8DD450391737ECFB841E082</vt:lpwstr>
  </property>
</Properties>
</file>